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na nich roje (owadów), które ich pożerały,* I żaby, które ich niszczyły.**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8:16-17&lt;/x&gt;; &lt;x&gt;230 105:31&lt;/x&gt;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8:1-6&lt;/x&gt;; &lt;x&gt;230 105:30&lt;/x&gt;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2024-05-17T07:11:52Z</dcterms:modified>
</cp:coreProperties>
</file>