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gradu porzucił ich bydło, A ich stada wydał błyskawicom.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bydło wydał na pastwę gradu, a ich stada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gradowi bydło ich, a majętność ich węglu ognistemu.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gradowi bydło ich, a majętności ich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bydło wydał na pastwę zarazy, a na pastwę choroby -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bydło ich, A stada ich błyskawicom.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bydło wydał na pastwę gradu, a stada na pastwę piorunów.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pobił gradem, wystawił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ich dotknął pomorem, a trzody zarazą;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gradowi ich dobytek, a błyskawicom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zwierzęta juczne wydawał gradowi, a ich żywy inwentarz – palącej gorączce.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2024-05-17T09:51:15Z</dcterms:modified>
</cp:coreProperties>
</file>