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prowadził jak stado po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2024-05-15T01:31:54Z</dcterms:modified>
</cp:coreProperties>
</file>