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i lekceważyli Boga, Najwyższego, I nie przestrzegali Jego świadectw,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2024-05-14T08:02:33Z</dcterms:modified>
</cp:coreProperties>
</file>