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2"/>
        <w:gridCol w:w="6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odstępowali i postępowali zdradliwie jak ich ojcowie; Zawiedli jak łuk z obwisłą (cięciwą).*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zawodny łuk.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2024-05-14T07:04:42Z</dcterms:modified>
</cp:coreProperties>
</file>