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5"/>
        <w:gridCol w:w="23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to i rozgniewał się – I całkowicie odrzucił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zauważył to i ogarnął Go gniew, I stanowczo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rozgniewał się i wielce wzgardził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 Bóg rozgniewał się, i zbrzydził sobie bardzo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 wzgardził, i wniwecz obrócił barzo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zapłonął gniewem, i 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to, zapłonął gniewem I 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uniósł się gniewem, całkowicie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usłyszał i wzgardził nimi, 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usłyszał, zawrzał gniewem i precz od siebie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 się uniósł, i wielce wzgardził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strasznie się rozgniewał, tak iż wielce wzgardził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12:22&lt;/x&gt;; &lt;x&gt;230 94:14&lt;/x&gt;; &lt;x&gt;300 31:37&lt;/x&gt;; &lt;x&gt;520 11:1-24&lt;/x&gt;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2024-05-26T12:07:48Z</dcterms:modified>
</cp:coreProperties>
</file>