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miecza,* A wdowy po nich ich nie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2024-05-14T13:22:01Z</dcterms:modified>
</cp:coreProperties>
</file>