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89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obudził się jakby ze snu,* Niczym wojownik** pokonany przez wino,***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7:7&lt;/x&gt;; &lt;x&gt;230 35:23&lt;/x&gt;; &lt;x&gt;230 44:24&lt;/x&gt;; &lt;x&gt;230 59:5-6&lt;/x&gt;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42:13-17&lt;/x&gt;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podochocony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2024-05-16T17:36:23Z</dcterms:modified>
</cp:coreProperties>
</file>