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4"/>
        <w:gridCol w:w="2212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namiotem Józefa I nie wybrał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przy tym namiotem Józefa, Pominął również potomków Efraima,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wzgardził namiotem Józefa i pokolenia Efraima nie wybrał;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wzgardził namiotem Józefowym, a pokolenia Efraimowego nie obrał,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odrzucił namiot Jozefów, i nie obrał pokolenia Efraim: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namiot Józefa i nie wybrał szczepu Efraima,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namiotem Józefa, A plemienia Efraima nie 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namiotem Józefa, nie wybrał plemienia Efraima,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namiot Józefa i nie wybrał plemienia Efraima,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namiotem Józefa, nie wybrał pokolenia Efraima,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rozpłynął się namiot Josefa i nie wybrał pokolenia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odrzucił namiot Józefa, a plemienia Efraima nie wybrał.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2024-05-15T17:55:34Z</dcterms:modified>
</cp:coreProperties>
</file>