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1697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idź, mój synu,* w drogę razem z nimi, powstrzymaj swoją nogę od ich ścieżki!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synu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2024-05-10T02:09:50Z</dcterms:modified>
</cp:coreProperties>
</file>