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4"/>
        <w:gridCol w:w="1462"/>
        <w:gridCol w:w="6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gorliwość* niedobra, gdzie nie ma poznania, a kto jest pośpieszny w swych krokach, ten błądzi.**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Znaczenie tego przysłowia zależy głównie od wyboru znaczenia </w:t>
      </w:r>
      <w:r>
        <w:rPr>
          <w:rtl/>
        </w:rPr>
        <w:t>נֶפֶׁש</w:t>
      </w:r>
      <w:r>
        <w:rPr>
          <w:rtl w:val="0"/>
        </w:rPr>
        <w:t xml:space="preserve"> (nefesz); paralelizm członów przemawia za gorliwością lub pragnieniem, &lt;x&gt;240 19:2&lt;/x&gt;L.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Ww. 1-2 brak w G. Ten błądzi, </w:t>
      </w:r>
      <w:r>
        <w:rPr>
          <w:rtl/>
        </w:rPr>
        <w:t>חֹוטֵא</w:t>
      </w:r>
      <w:r>
        <w:rPr>
          <w:rtl w:val="0"/>
        </w:rPr>
        <w:t xml:space="preserve"> (chote’), lub: nie trafia do celu); może również znaczyć: ten grzeszy.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21:5&lt;/x&gt;; &lt;x&gt;240 29:20&lt;/x&gt;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2024-05-20T18:54:06Z</dcterms:modified>
</cp:coreProperties>
</file>