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3"/>
        <w:gridCol w:w="1375"/>
        <w:gridCol w:w="6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Waszych nowiów i waszych świąt nienawidzi moja dusza. Stały Mi się ciężarem, zmęczyłem się ich znoszeniem!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2024-05-18T20:49:21Z</dcterms:modified>
</cp:coreProperties>
</file>