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2"/>
        <w:gridCol w:w="54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JAHWE chciałby uchronić 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razami. Jeśli dalibyście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[ofiarę]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grzech, ― dusza wasza zobaczyłaby nasienie długowieczne. I chciałby JAHWE uchronić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JAHWE zapragnął* Go zgnieść, doprowadził do osłabienia.** Gdy Jego dusza dopełni*** ofiary za winę,**** ujrzy potomstwo,***** przedłuży dni****** ******* i dzięki Niemu powiedzie się pragnieniu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24:26&lt;/x&gt;; &lt;x&gt;510 2:23&lt;/x&gt;; &lt;x&gt;510 4:27-28&lt;/x&gt;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doprowadził do osłabienia, </w:t>
      </w:r>
      <w:r>
        <w:rPr>
          <w:rtl/>
        </w:rPr>
        <w:t>הֶחֱלִי</w:t>
      </w:r>
      <w:r>
        <w:rPr>
          <w:rtl w:val="0"/>
        </w:rPr>
        <w:t xml:space="preserve"> (hecheli): wg 1QIsa a : zbezcześcił Go, </w:t>
      </w:r>
      <w:r>
        <w:rPr>
          <w:rtl/>
        </w:rPr>
        <w:t>ויחללהו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dopełni, ּ</w:t>
      </w:r>
      <w:r>
        <w:rPr>
          <w:rtl/>
        </w:rPr>
        <w:t>תָׂשִים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5:15-16&lt;/x&gt;; &lt;x&gt;530 15:3&lt;/x&gt;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&lt;x&gt;230 110:3&lt;/x&gt;; &lt;x&gt;500 12:24&lt;/x&gt;; &lt;x&gt;560 1:5&lt;/x&gt;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ujrzy potomstwo, przedłuży dni : być może idiom oznaczający długie i szczęśliwe życie, zob. &lt;x&gt;220 42:13-16&lt;/x&gt;.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&lt;x&gt;530 15:4&lt;/x&gt;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2024-05-20T11:57:52Z</dcterms:modified>
</cp:coreProperties>
</file>