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7"/>
        <w:gridCol w:w="5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jego ofiara ma być ofiarą całopalną dla JAHWE z ptactwa,* to niech przyniesie swoją ofiarę z synogarlic lub z młodych gołębi.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 kolei ofiarujący chce złożyć JAHWE ofiarę całopalną z ptactwa, to niech przyniesie na ofiarę synogarlicę lub młodego gołębia.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jego ofiara na całopalenie dla JAHWE będzie z ptactwa, niech weźmie swoją ofiarę z synogarlic albo z młodych gołębi.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z ptastwa całopalenia ofiarę chciał kto ofiarować Panu, tedy niech przyniesie z synogarlic, albo z gołąbiąt ofiarę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z ptastwa całopalenia była ofiara JAHWE, z synogarlic albo gołąbiąt,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ktoś chce złożyć w darze ptaka jako całopalenie dla Pana, niech złoży w darze synogarlicę lub młodego gołębia.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jego ofiara całopalna dla Pana ma być z ptactwa, to niech złoży swoją ofiarę z synogarlic lub z gołąbków.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jego ofiara całopalna dla JAHWE ma być z ptaka, to należy ją złożyć z synogarlic lub młodych gołębi.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 chciał złożyć JAHWE ofiarę całopalną z ptaka, to powinien przynieść synogarlicę lub młodego gołębia.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[chce złożyć] dla Jahwe ofiarę całopalną z ptactwa, niech złoży w darze synogarlicę albo gołąbka.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oddanie wstępujące [ola] dla Boga będzie z ptactwa, to przybliży swoje oddanie z synogarlic albo młodych gołębi.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жертву принесе з птахів в дар Господеві, і принесе свій дар з горлиць чи з голубів.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jego ofiara całopalna dla WIEKUISTEGO jest z ptactwa niech przyniesie swoją ofiarę z turkawek, albo młodych gołębi.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ʼLecz jeśli jego dar ofiarny jako całopalenie dla JAHWE jest z ptaków, to złoży swój dar ofiarny z turkawek lub młodych gołębi domowych.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 dod.: dla Pana. Ofiara z ptactwa była ofiarą biednych, zob. &lt;x&gt;30 5:7-10&lt;/x&gt;;&lt;x&gt;30 12:8&lt;/x&gt;;&lt;x&gt;30 14:2132&lt;/x&gt;.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2024-05-18T11:05:11Z</dcterms:modified>
</cp:coreProperties>
</file>