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 i usunę ich spośród ich ludu. Usunę z ludu zarówno jego, jak i wszystkich biorących z niego przykład i dopuszczających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zwrócę swoje oblicze przeciw temu człowiekowi i przeciw jego domowi i wyłączę go oraz wszystkich, którzy cudzołożyli za jego przykładem, by uprawiać nierząd z Molochem,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postawię twarz moję zagniewaną przeciw temu mężowi i przeciw domowi jego, i wytracę go i wszystkie, którzy cudzołożąc, szliby za nim, aby cudzołożyli, naśladując Molocha,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stawię twarz swą przeciw onemu człowiekowi i przeciw powinowactwu jego i wytnę i samego, i wszystkich, którzy mu przyzwolili, aby cudzołożył z Moloch, z pośrzodku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oblicze moje przeciwko takiemu człowiekowi i przeciwko jego rodzinie i wyłączę go spośród jego ludu, jak również i tych wszystkich, którzy go naśladują, którzy uprawiają nierząd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przeciwko temu mężowi i przeciwko jego rodzinie i wytracę go oraz wszystkich spośród ich ludu, którzy go naśladują cudzołożąc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rodzinie, i usunę go spośród jego ludu razem z tymi wszystkimi, którzy za jego przykładem dopuszczają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wystąpię przeciwko temu człowiekowi i przeciw jego rodzinie. Z ludu usunę jego oraz tych, którzy za jego przykładem splamili się nierządnym kultem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zwrócę się przeciw temu człowiekowi i przeciw jego rodowi: wyłączę z narodu jego i tych wszystkich, którzy za jego przykładem dopuszczają się przeniewierstwa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 zwrócę Moją złość przeciw temu człowiekowi i jego rodzinie, lecz odetnę [tylko] jego i wszystkich spośród ludu, którzy, uwiedzeni przez niego, uprawiają nierząd dla Molecha, [ale nie odetnę jego rodziny, jeśli nie poszła za Molechem].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моє лице проти того чоловіка і його родини і знищу його і всіх, що з ним однієї думки, томущо розпустували вони проти володарів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zwrócę Moje gniewne oblicze na tego człowieka oraz na jego ród, i go wytracę, oraz wszystkich spośród ich ludu, którzy się za nim sprzeniewierzają, uganiając się za 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skieruję swe oblicze przeciw temu człowiekowi i jego rodzinie i niechybnie zgładzę spośród ich ludu zarówno jego, jak i wszystkich, którzy wraz z nim uprawiają nierząd, dopuszczając się nierządu z Molochem.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2024-05-20T15:53:18Z</dcterms:modified>
</cp:coreProperties>
</file>