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wyprowadził was z ziemi egipskiej, aby dać wam ziemię Kanaan, aby być dla was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2024-05-20T21:02:49Z</dcterms:modified>
</cp:coreProperties>
</file>