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tak mówi JAHWE: Jeżeli zawrócisz, i Ja zwrócę się do ciebie,* staniesz przed moim obliczem; i jeśli wyłuskasz cenne, bez tego, co pospolite, będziesz jak moje usta. Oni zawrócą do ciebie, ale ty nie zawrócisz do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odpowiedział mi JAHWE: Jeżeli ty zawrócisz, to i Ja zwrócę się ku tobie i staniesz przed moim obliczem. Jeśli wyłuskasz, co cenne, z tego, co pospolite, będziesz moimi ustami. Im wolno zacząć żyć tak, jak ty, ale ty nie bądź taki, jak oni.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tak mówi Pan: Jeźli się nawrócisz, tedy cię nawrócę, abyś stał przed obliczem mojem; a jeźli odłączysz rzecz kosztowną od nikczemnej, będziesz jako usta moje; oni niech się obrócą do ciebie, ale się ty nie obracaj do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to mówi Pan: Jeśli się nawrócisz, nawrócę cię i przed obliczem moim stać będziesz. A jeśli odłączysz drogą rzecz od podłej, będziesz jako usta moje. Oni się wrócą ku tobie, a ty się nie wrócisz ku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tak mówi JAHWE: Jeśli powrócisz i Ja pozwolę wrócić tobie, abyś mógł stanąć przed Moim obliczem. Jeśli zaś dasz z siebie to, co szlachetne, a nie to, co bezużyteczne, to będziesz jakby Moimi ustami. Oni zwrócą się do ciebie, ty zaś się do nich nie zwrócisz.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tak mówi JAHWE: „Jeśli się nawrócisz, Ja zwrócę się do ciebie i będziesz moim sługą. Jeśli dasz z siebie to, co cenne, a nie to, co bezwartościowe, będziesz jakby moimi ustami. To ty ich przekonasz, a nie oni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 to tak odparł Jahwe: - Jeśli się nawrócisz, pozwolę ci wrócić, stać będziesz przed moim obliczem. Gdy dasz z siebie, co szlachetne, bez podłości, staniesz się jak gdyby moimi ustami. Wtedy oni się zwrócą ku tobie, a nie ty zwrócisz się ku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Через це так говорить Господь: Якщо повернешся, і відновлю тебе, і станеш перед моїм лицем. І якщо виведеш шляхетне від негідного, будеш як мої уста. І вони повернуться до тебе, і ти не повернешся до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tak rzekł JAHWE: ”Jeśli wrócisz, to przyprowadzę cię z powrotem. Będziesz stał przede mną. A jeśli spośród rzeczy nic niewartych wyniesiesz coś cennego, staniesz się jakby moimi ustami. Oni wrócą do ciebie, lecz ty do nich nie wrócisz”.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&lt;x&gt;660 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2024-05-20T12:21:52Z</dcterms:modified>
</cp:coreProperties>
</file>