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 niego będzie jego książę,* i jego władca wyjdzie spośród niego;** i przybliżę go, i będzie przyciągnięty do Mnie,*** bo kim jest ten, kto zobowiązałby swe serce, by zbliżyło się do Mnie? – oświadczenie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Wyjdzie z niego jego książę, jego władca będzie się z niego wywodził, przybliżę go i pociągnę ku sobie, bo kto inny ośmieliłby się to uczynić? — oświadcza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 niego powstanie jego władca, panujący nad nim spośród niego wyjdzie; każę mu się zbliżyć, a przystąpi do mnie. Kim bowiem jest ten, co odważyłby się w sercu zbliżyć do mnie? — mówi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powstanie z niego najzacniejszy jego, a panujący nad nim z pośrodku jego wynijdzie, któremu się rozkażę przybliżyć, aby przystąpił przed mię; bo któż jest ten, coby ręczył za się, że przystąpi przed mię? mówi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wódz jego z niego, a książę z pośrzodku jego wywiedzion będzie, i przytulę go, i przystąpi do mnie. Bo któż to jest, który by przytulił serce swe, aby się przybliżył ku mnie? mówi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jego władca będzie spośród niego, panujący jego będzie od niego pochodził. Zapewnię mu dostęp do siebie, tak że się przybliży do Mnie. Bo kto inaczej miałby odwagę przybliżyć się do Mnie? - wyrocznia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niego będzie się wywodzić jego książę, jego władca wyjdzie z niego. Pozwolę mu podejść, aby mógł zbliżyć się do Mnie. Kto bowiem naraziłby swoje życie, żeby zbliżyć się do Mnie? – wyrocznia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Ich władca będzie jednym z nich i ich panujący spośród nich wyjdzie. Kiedy go wezwę, zbliży się do Mnie, bo któż jest tak odważny w swym sercu, by zbliżyć się do Mnie? - wyrocznia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Wódz z jego [szeregów] powstanie, jego Władca wyjdzie spośród niego: Każę mu się zbliżyć - i przystąpi do mnie. - Któż by się bowiem sam ważył zbliżać się do mnie? - głosi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їхні сильні будуть над ними, і його володар вийде з нього. І зберу їх, і повернуться до Мене. Бо хто цей, що дав своє серце, щоб повернутися до Мене? Говорить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jego znamienity wywiedzie się z niego i spośród niego wyjdzie jego władca; i sprawię, że podejdzie, a on się do mnie przybliży”. ”Któż bowiem jest tym, który dał w zastaw swe serce, by się do mnie przybliżyć?” – brzmi wypowiedź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mocarz;  wg  4QJer c : jego  książęta, por. G.</w:t>
      </w:r>
    </w:p>
  </w:footnote>
  <w:footnote w:id="3">
    <w:p>
      <w:pPr>
        <w:pStyle w:val="FootnoteText"/>
      </w:pPr>
      <w:r>
        <w:rPr>
          <w:rStyle w:val="FootnoteReference"/>
        </w:rPr>
        <w:t>2)</w:t>
      </w:r>
      <w:r>
        <w:t xml:space="preserve"> </w:t>
      </w:r>
      <w:r>
        <w:t>&lt;x&gt;50 17:15&lt;/x&gt;; &lt;x&gt;300 23:5&lt;/x&gt;; &lt;x&gt;400 5:2&lt;/x&gt;</w:t>
      </w:r>
    </w:p>
  </w:footnote>
  <w:footnote w:id="4">
    <w:p>
      <w:pPr>
        <w:pStyle w:val="FootnoteText"/>
      </w:pPr>
      <w:r>
        <w:rPr>
          <w:rStyle w:val="FootnoteReference"/>
        </w:rPr>
        <w:t>3)</w:t>
      </w:r>
      <w:r>
        <w:t xml:space="preserve"> </w:t>
      </w:r>
      <w:r>
        <w:t>i przybliżę (...) do Mnie : wg G: i zbiorę ich, i powrócą, καὶ συνάξω αὐτούς καὶ ἀποστρέψουσιν.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2024-05-20T14:28:22Z</dcterms:modified>
</cp:coreProperties>
</file>