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narody! I głoście na dalekich wyspach! I mówcie: Ten, który rozproszył Izraela, gromadzi go i strzec go będzie jak pasterz swojej trzody.*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narody! Głoście na dalekich wyspach, że Ten, który rozproszył Izraela, znowu go gromadzi. I strzec go będzie jak pasterz swej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Słuchajcie słowa JAHWE, o narody, głoście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dalekich wyspach i mówcie: Ten, który rozproszył Izraela, zgromadzi go i będzie go strzec jak pasterz swoich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o narody! a opowiadajcie je na wyspach dalekich, i mówcie: Ten, który rozproszył Izraela, zgromadzi go, a strzedz go będzie, jako pasterz trzody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PANskiego, narodowie, a opowiadajcie na wyspach, które są daleko! I mówcie: Który rozproszył Izraela, zgromadzi go i będzie go strzegł jako pasterz trzody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narody, słowa Pańskiego, głoście na dalekich wyspach, mówiąc: ”Ten, co rozproszył Izraela, zgromadzi go i będzie czuwał nad nim jak pasterz nad swą trzodą”.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Pana, narody, i zwiastujcie na wyspach dalekich, i mówcie: Ten, który rozproszył Izraela, zgromadzi go i strzec go będzie jak pasterz swojej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narody, ogłaszajcie na dalekich wyspach! Mówcie: Ten, który rozproszył Izraela, zgromadzi go i będzie strzegł jak pasterz swoje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słuchajcie słowa JAHWE, opowiedzcie dalekim wyspom. Mówcie: «Ten, który rozproszył Izraela, zgromadzi go i będzie go strzegł, jak pasterz strzeże swoich owiec».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słuchajcie słów Jahwe, głoście na wyspach dalekich i mówcie: ”Ten, co rozproszył Izraela, znowu go zgromadzi i strzec go będzie jak pasterz swej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господнє слово, народи, і сповістіть в далекі острови. Скажіть: Той, Хто розсіяв Ізраїль, збере його і стерегтиме його так як хто пасе своє стадо.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wyzwolił Jakóba; wyswobodził go z mocy tego, który był silniejszym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narody, i opowiadajcie je na dalekich wyspach, i mówcie: ”Ten, który rozprasza Izraela, zbierze go i będzie jak pasterz strzegł swego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2024-05-20T09:26:07Z</dcterms:modified>
</cp:coreProperties>
</file>