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7"/>
        <w:gridCol w:w="3097"/>
        <w:gridCol w:w="4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 twarze miała każda, i cztery skrzydła miała każda z 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miała cztery twarze i każda 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 nich miała po cztery twarze i każda po 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 po cztery twarze, także po cztery skrzydła każde z nich miało;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Czworo oblicze u jednego a czterzy skrzydła u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 nich miała po cztery twarze i po 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każda z nich miała cztery twarze i każda 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miała cztery oblicza i każda z nich 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miała cztery twarze i 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[z nich] miała cztery oblicza i 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чотири лиця в одного, і чотири крила в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miała cztery twarze i każda z nich 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 miało cztery oblicza i każde z nich – cztery skrzydła.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nich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2024-05-14T20:13:34Z</dcterms:modified>
</cp:coreProperties>
</file>