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Danielowi objawiona tajemnica! Uwielbił on za to Boga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ta tajemnica w nocnym widzeniu, za co Daniel błogosławił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objawiona jest Danijelowi w widzeniu nocnem ta tajemnica, za co Danijel błogosławił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Danielowi tajemnica przez widzenie w nocy jest objawiona. I błogosławił Daniel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objawienie tajemnicy w nocnym widzeniu. Wielbił, więc Boga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w nocnym widzeniu tajemnica, za co Daniel wysławiał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w nocnym widzeniu objawienie tajemnicy, za co wysławiał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została odkryta owa tajemnica w nocnym widzeniu. Błogosławił więc Daniel swojego Boga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widzeniu nocnym została objawiona Danielowi tajemnica. Wówczas Daniel błogosławił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Даниїлові у видінні вночі була відкрита таємниця. І Даниїл поблагословив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objawiona Danielowi ta tajemnica, za co Daniel uwielbił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wizji nocnej wyjawiono Danielowi tę tajemnicę. Toteż Daniel błogosławił Boga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2024-05-20T08:31:44Z</dcterms:modified>
</cp:coreProperties>
</file>