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8"/>
        <w:gridCol w:w="1430"/>
        <w:gridCol w:w="6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Danielowi w nocnym widzeniu została objawiona tajemnica, za co Daniel wysławiał* Boga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błogosławił.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2024-05-20T11:05:26Z</dcterms:modified>
</cp:coreProperties>
</file>