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ukryte;* wie, co jest w ciemnościach, przy Nim mieszka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2024-05-20T04:34:33Z</dcterms:modified>
</cp:coreProperties>
</file>