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Chaldejczykom: Moje słowo jest wypowiedziane: Jeżeli nie zaznajomicie mnie ze snem i nie wyłożycie tego snu, poćwiartuje się was, a wasze domy obróci się w kupy śmieci.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2024-05-20T10:00:35Z</dcterms:modified>
</cp:coreProperties>
</file>