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Wypędzą cię spośród ludzi i twoje mieszkanie będzie z polnymi zwierzętami, i jak bydło będą karmić cię trawą,* i rosa niebios będzie cię zraszać, i siedem okresów czasu przejdzie nad tobą, aż** poznasz, że Najwyższy ma władzę nad królestwem ludzkim i daje je, komu zechce.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Opis tego przypadku sugeruje boantropię, &lt;x&gt;340 4:22&lt;/x&gt;L.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zanim.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2024-05-20T16:42:54Z</dcterms:modified>
</cp:coreProperties>
</file>