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mieszkańcy ziemi uważani są za nic, i według swojej woli postępuje z wojskiem niebios i z mieszkańcami ziemi. Nie ma, kto by powstrzymał Jego rękę i powiedział Mu: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uważani są za nic! Według swojej woli postępuje On z wojskiem niebieskim i z mieszkańcami ziemi. Nikt nie jest w stanie powstrzymać Jego ręki i powiedzieć Mu: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cię spośród ludzi, będziesz mieszkał ze zwierzętami polnymi, będą cię żywić trawą jak woły i wypełni się nad tobą siedem czasów, aż poznasz, że Najwyższy panuje nad królestwem ludzkim i daje 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ludzi wyrzucą cię, a z zwierzem polnym będzie mieszkanie twoje; trawą jako wół paść się będziesz, ażby się wypełniło siedm lat nad tobą, dokądbyś nie poznał, że Najwyższy panuje nad królestwem ludzkiem, a że je daje,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obywatele ziemscy u niego za nic są poczytani: bo według wolej swej czyni tak z wojskiem niebieskim, jako i z obywatelmi ziemskimi, a nie masz, kto by się sprzeciwił ręce jego a mówił mu: Przecześ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nic nie znaczą; według swojej woli postępuje On z niebieskimi zastępami. Nie ma nikogo, kto by mógł powstrzymać Jego ramię i kto by Mu powiedział: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mieszkańcy ziemi uważani są za nic, według swojej woli postępuje z wojskiem niebieskim i z mieszkańcami ziemi. Nie ma takiego, kto by powstrzymał jego rękę i powiedział mu: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są jak nicość, On zaś według swojej woli kieruje zastępami niebios i mieszkańcami ziemi. Nie ma nikogo, kto by mógł powstrzymać Jego rękę i kto by mógł powiedzieć do Niego: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plemiona ziemi nic nie znaczą wobec Niego, On według swego upodobania włada mocami nieba i plemionami ziemi. Nikt nie może powstrzymać Jego ręki i powiedzieć Mu: «Co czynisz?».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[Wobec Niego] wszyscy mieszkańcy ziemi jakby się nie liczą. Według swojej woli postępuje z wojskiem niebieskim i mieszkańcami ziemi i nie ma, kto by wstrzymał Jego rękę lub powiedział Mu: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тебе проженуть від людей, і твоє помешкання з дикими звірами, і тебе годуватимуть травою як вола, і сім часів зміняться над тобою, аж доки не пізнаєш, що Всевишний володіє царством людей, і якщо кому схоче, його 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Wyrzucą cię spośród ludzi, więc z polnym zwierzem będziesz mieszkał; trawą będziesz się pasł jak byk, aż się wypełni nad tobą siedem czasów i w końcu poznasz, że to Najwyższy panuje nad ludzkim królestwem, i że daje 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 się ciebie spośród ludzi, i mieszkać będziesz ze zwierzętami polnymi. Tak jak byki będziesz karmiony roślinnością i przeminie nad tobą siedem czasów, aż poznasz, że Najwyższy jest Władcą w królestwie ludzkim i że je daje, komu chceʼ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2024-05-20T06:44:52Z</dcterms:modified>
</cp:coreProperties>
</file>