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jest w tobie i że żadna tajemnica nie jest dla ciebie za trudna, opowiedz mi widzenia senne,* które oglądałem, i ich wykład.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widzenia senne, aram. </w:t>
      </w:r>
      <w:r>
        <w:rPr>
          <w:rtl/>
        </w:rPr>
        <w:t>חֶזְוֵי חֶלְמִי</w:t>
      </w:r>
      <w:r>
        <w:rPr>
          <w:rtl w:val="0"/>
        </w:rPr>
        <w:t xml:space="preserve"> (chezwe chelmi): być może: </w:t>
      </w:r>
      <w:r>
        <w:rPr>
          <w:rtl/>
        </w:rPr>
        <w:t>חֲזִי חֶלְמִי</w:t>
      </w:r>
      <w:r>
        <w:rPr>
          <w:rtl w:val="0"/>
        </w:rPr>
        <w:t xml:space="preserve"> (chazi chelmi), czyli: rozważ mój sen.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2024-05-20T08:17:47Z</dcterms:modified>
</cp:coreProperties>
</file>