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4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Diblaima.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Poczęła ona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sobie za żonę Gomerę,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tedy, i pojął Gomorę, córkę Dyblaimską, która poczęła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a pojął Gomer, córkę Debelaim. I poczęła, i porodziła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Poszedł, więc i wziął za żonę Gomer, córkę Diblaima,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Gomerę, córkę Diblaima;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wziął za żonę Gomer, córkę Diblaima, a 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i pojął Gomer, córkę Diblajima. Ona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взяв Ґомеру дочку Девилаїма, і вона зачала і породила йому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poszedł i pojął Gomerę, córkę Dyblaima; a ta poczęła i urodziła mu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Gomor, córkę Diblaima, a ona stała się brzemienna i po pewnym czasie urodziła mu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2024-05-18T21:44:36Z</dcterms:modified>
</cp:coreProperties>
</file>