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zmiłuję się nad domem Judy i wybawię ich przez JAHWE, ich Boga,* lecz nie wybawię ich za pomocą łuku** ani miecza, ani wojny, ani koni, ani rydwanów!***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wybawieniu przez PANA mówi np.: &lt;x&gt;20 15:1-18&lt;/x&gt;; &lt;x&gt;50 33:2-5&lt;/x&gt;; &lt;x&gt;70 5:2-5&lt;/x&gt;; &lt;x&gt;330 39:1-10&lt;/x&gt;; &lt;x&gt;360 3:3-4&lt;/x&gt;; &lt;x&gt;450 14:1-5&lt;/x&gt;.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Symbol siły militarnej, zob. &lt;x&gt;10 49:24&lt;/x&gt;; &lt;x&gt;90 2:4&lt;/x&gt;; &lt;x&gt;100 1:18&lt;/x&gt;; &lt;x&gt;120 13:15-16&lt;/x&gt;; &lt;x&gt;230 7:13&lt;/x&gt;; &lt;x&gt;330 39:3&lt;/x&gt;.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37:22-38&lt;/x&gt;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2024-05-14T02:45:23Z</dcterms:modified>
</cp:coreProperties>
</file>