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1352"/>
        <w:gridCol w:w="6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2024-05-18T19:17:50Z</dcterms:modified>
</cp:coreProperties>
</file>