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gna wicher wschodni.* Mnoży kłamstwo i gwałt. Zawierają przymierze z Asyrią i oliwę posyła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pogania wiatr pustyni.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 kłamstwo i gwałt. Sprzymierza się z Asyrią i oliwę śle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też spór z Judą i ukarze Jakuba według jego dróg, odda 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Pan poswarek z Judą, a nawiedzi Jakóba według dróg jego, według spraw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prawo PANSKIE z Judą i nawiedzenie nad Jakobem; według dróg jego i według wynalazek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 ukarze postępki Jakuba i odpłaci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wiatr, goni nieustannie za wschodnim wiatrem, pomnaża kłamstwo i gwałt; zawiera przymierze z Asyrią, a Egiptowi dostarcza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każdego dnia gania za wschodnim wiatrem, mnoży kłamstwa i przemoc, zawiera przymierze z Asyrią, a Egiptowi dostarcza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za wiatrem wschodnim biega nieustannie; pomnaża kłamstwa i gwałty. Zawiera przymierze z Asyrią, a do Egiptu dostarcza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goni za wiatrem, ugania się za wiatrem wschodnim; z każdym dniem mnoży kłamstwo i gwałt! Zawierają układ z Asyrią, a do Egiptu zawożą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Ефраїм поганий дух, гнався за спекою цілий день, він помножив порожне і марне, і завіщав завіт з ассирійцями, й олія ввійшла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ugania się za wiatrem, pędzi za wichrem; z każdym dniem mnoży kłamstwo i ucisk; zawierają przymierze z Aszurem, a oliwę wysyła się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ma sprawę sądową z Juda, aby dokonać rozrachunku z Jakubem według jego dróg; odpłaci mu według jego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wicher wschodni : gorący wiatr pustynny.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17:4&lt;/x&gt;; &lt;x&gt;290 30:1-5&lt;/x&gt;; &lt;x&gt;290 31:1-3&lt;/x&gt;; &lt;x&gt;300 2:16-19&lt;/x&gt;; &lt;x&gt;300 37:7-10&lt;/x&gt;; 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2024-06-03T08:16:57Z</dcterms:modified>
</cp:coreProperties>
</file>