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Mojżeszowi – i dokonał ich przeglądu na pustyni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2024-05-15T04:17:26Z</dcterms:modified>
</cp:coreProperties>
</file>