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5"/>
        <w:gridCol w:w="1838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Judy było siedemdziesiąt cztery tysiące sześciuset.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2024-05-19T22:49:58Z</dcterms:modified>
</cp:coreProperties>
</file>