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1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przedstawicielu* z każdego plemienia, będzie to naczelnik domu swego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2024-05-15T13:03:10Z</dcterms:modified>
</cp:coreProperties>
</file>