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rozłożyli się obozem nad Morzem Czerwonym.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2024-05-15T16:17:31Z</dcterms:modified>
</cp:coreProperties>
</file>