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3"/>
        <w:gridCol w:w="6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Egipcjanie grzebali tych, których JAHWE pobił u nich – wszystkich pierworodnych. Również na ich bóstwach JAHWE dokonał sądu.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2024-05-14T14:30:27Z</dcterms:modified>
</cp:coreProperties>
</file>