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nadciąganiu synów Izraela usłyszał wówczas Kananejczyk, król Aradu,* który mieszkał wówczas w Negebie, w ziemi 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2024-05-11T14:22:43Z</dcterms:modified>
</cp:coreProperties>
</file>