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2"/>
        <w:gridCol w:w="202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Salmona i rozłożyli się obozem w Punon.*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Pinon.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2024-05-18T06:57:02Z</dcterms:modified>
</cp:coreProperties>
</file>