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1"/>
        <w:gridCol w:w="1688"/>
        <w:gridCol w:w="60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Obot i rozłożyli się obozem w Ije-Haabarim* na granicy Moabu.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Ije-Haabarim, ּ</w:t>
      </w:r>
      <w:r>
        <w:rPr>
          <w:rtl/>
        </w:rPr>
        <w:t>בְעִּיֵי הָעֲבָרִים</w:t>
      </w:r>
      <w:r>
        <w:rPr>
          <w:rtl w:val="0"/>
        </w:rPr>
        <w:t xml:space="preserve"> , lub: Ije-Abarim.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2024-05-19T04:08:17Z</dcterms:modified>
</cp:coreProperties>
</file>