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na stepach Moabu, nad Jordanem, (naprzeciw) Jerycha,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stepach Moabu, nad Jordanem, naprzeciw Jerycha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równinach Moabu, nad Jordanem, naprzeciw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na polach Moabskich, nad Jordanem, przeciw Jerychu,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Pan do Mojżesza na stepach Moabu,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stepach Moabu nad Jordanem naprzeciw Jerycha,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 na równinach Moabu,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do Mojżesza na równinach Moabu nad Jordanem, naprzeciwko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stepach Moabu, nad Jordanem [naprzeciw]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równinach Moawu, nad Jordanem, blisko Jerycha,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на заході Моава при Йордані коло Єрихону,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stepach Moabu, nad Jardenem jerychońskim,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na pustynnych równinach moabskich nad Jordanem naprzeciw Jerycha,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2024-05-13T23:15:59Z</dcterms:modified>
</cp:coreProperties>
</file>