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9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Gdy przeprawicie się przez Jordan do ziemi Kanaan,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Gdy przeprawicie się przez Jordan do ziemi Kanaan,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Gdy przeprawicie się przez Jordan do ziemi Kanaan;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Izraelskich, a powiedz im: Gdy przejdziecie za Jordan do ziemi Chananejskiej,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 synom Izraelowym a mów do nich: Gdy się przeprawicie przez Jordan, wszedszy do ziemie Chananejskiej,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 Izraelitom: Gdy przejdziecie przez Jordan do ziemi Kanaan,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izraelskich i powiedz im: Gdy przeprawicie się przez Jordan do ziemi kanaanejskiej,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 Izraelitom: Gdy przejdziecie przez Jordan do ziemi Kanaan,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to Izraelitom: «Gdy przeprawicie się przez Jordan do ziemi Kanaan,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Oznajmij to synom Izraela: Gdy przeprawicie się za Jordan do ziemi Kanaan,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 i powiedz im: Gdy będziecie przechodzić przez Jordan [wchodząc] do ziemi Kenaan, [jego wody rozstąpią się dla was, jeżeli]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Промов до ізраїльських синів і скажеш до них: Ви переходите Йордан до ханаанської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synom Israela i im powiedz: Gdy przeprawicie się za Jarden, do ziemi Kanaan,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synów Izraela i powiedz im: ʼPrzeprawiacie się przez Jordan do ziemi Kanaan.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2024-05-15T18:18:33Z</dcterms:modified>
</cp:coreProperties>
</file>