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tę ziemię w posiadanie i zamieszkacie w niej, gdyż (właśnie) wam dałem tę ziemię, byście ją mogli dziedziczyć.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2024-05-16T17:06:40Z</dcterms:modified>
</cp:coreProperties>
</file>