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mieszkanko Dziedzictwa,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zdobywcę dziedzictwa! Aż do Słuszności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dotrze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przyprowadzę ci dziedzica, mieszkanko Mareszy.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Adullam, do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Jeszczeć dziedzice przywiodę, o obywatelko Maresy! przyjdzie aż do Odollam, i aż do chwały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dziedzica przywiodą tobie, która mieszkasz w Maresa, aż do Odollam przydzie sława Izraelowa.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Zdobywcę sprowadzę także na ciebie, mieszkanko Mareszy; aż do Adullam udaje się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was, mieszkańcy Maresy, sprowadzę zdobywcę, na zawsze zginie chluba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też tego, który weźmie cię w posiadanie, mieszkanko Mareszy, aż do Addullam odejdzie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sprowadzę na was tego, kto was posiądzie, mieszkańcy Mareszy! Aż do Adullam pójdzie chwała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was sprowadzę zdobywcę, mieszkańcy Mareszy! Aż do Odollamu zawędruje sława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приведу наслідників тобі, що замешкуєш Лахіс насліддя, аж до Одоллама прийде слава дочки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sprowadzę na ciebie zdobywcę, mieszkanko Mareszy, i aż do Adullam przybędą znakomici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jeszcze do ciebie, mieszkanko Mareszy, tego, kto wywłaszcza. Chwała Izraela dojdzie aż do Adullamu.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2024-05-16T12:07:33Z</dcterms:modified>
</cp:coreProperties>
</file>