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patrzeć* na krzywdę? Ucisk i gwałt przede mną, wkracza spór, powstaje kłótnia?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każesz  patrzeć : muszę  patrzeć BHS,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2024-05-10T11:32:23Z</dcterms:modified>
</cp:coreProperties>
</file>