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to zobaczą i sami powiecie: Wielki jest JAHWE (nawet) za granicą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2024-05-17T12:30:29Z</dcterms:modified>
</cp:coreProperties>
</file>