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Dobry człowiek z ― dobrego skarbca wyrzuca dobre, i ― zły człowiek ze ― złego skarbca wyrzuca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wydobywa rzeczy dobre, a zły człowiek ze złego skarbca wydobywa rzeczy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wyciąga* dobre, a zły człowiek ze złego skarbca wyciąga* złe.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wyrzuca dobre i niegodziwy człowiek z niegodziwego skarbca wyrzuca niegodziwe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,,wyrzuca".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2024-05-20T15:12:14Z</dcterms:modified>
</cp:coreProperties>
</file>