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dnia Jezus wyszedł z domu i usiadł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wyszedłszy Jezus z domu, usiadł nad morzem: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wyszedszy Jezus z domu, 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 i 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brzegiem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dnia, po wyjściu z domu, usiadł Jezus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wyszedł pewnego dnia z domu i usiadł nad brzegiem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Ісус вийшов з дому і сидів біля моря;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owym wyszedłszy Iesus z domostwa odgórnie siedział jako na swoim obok-przeciw-pomijając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gdy Jezus wyszedł z domu, 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Jeszua wyszedł z domu i usiadł nad jeziorem;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wyszedłszy z domu, siedział nad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Jezus wyszedł z domu i usiadł nad jeziorem,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2024-05-20T12:21:10Z</dcterms:modified>
</cp:coreProperties>
</file>