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niewrażliwe stało się serce tego ludu, jego słuch — przytępiony, oczy — pozamykane, by nie zobaczyć oczami i nie usłyszeć uszami, by nie zrozumieć sercem, nie przeżyć nawrócenia — i nie dać się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Utyło bowiem serce tego ludu, stępiały ich uszy i zamknęli swe oczy, żeby przypadkiem oczami nie widzieli ani uszami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słyszeli, a sercem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nawrócili się, i żebym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zatyło serce ludu tego, a uszyma ciężko słyszeli, i oczy swe zamrużyli, żeby kiedy oczyma nie widzieli i uszyma nie słyszeli, a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uszyma ciężko słyszeli i oczy swe zamrużyli, żeby kiedy oczyma nie oglądali i uszyma nie słyszeli, a sercem nie zrozumieli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ani uszami nie słyszeli, ani swym sercem nie rozumieli, i nie nawrócili się,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otępiało serce tego ludu, uszy ich dotknęła głuchota, oczy swe przymrużyli, żeby oczami nie widzieli ani 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bowiem stało się serce tego ludu, uszami z trudem usłyszeli, swoje oczy zamknęli, żeby oczami nie zobaczyć, uszami nie usłyszeć i sercem nie zrozumieć,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Otępiało bowiem serce tego ludu, z oporem słuchali uszami, a oczy swe przymknęli, by przypadkiem nie zobaczyć oczami, a uszami nie usłyszeć, a sercem nie pojąć i nie nawrócić się, a uzdrowiłbym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Nieczułe jest serce tego ludu, ich uszy dotknięte głuchotą, a oczy ślepotą, bo nie chcą ani widzieć, ani słyszeć, ani 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skamieniało serce tego ludu; z trudem słyszeli i przymknęli oczy, aby nie zobaczyli i nie usłyszeli, i nie zrozumieli, i nie nawrócili się, i abym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огрубіло серце в цього народу, і вухами недочувають, і свої очі зажмурили, щоб не побачити очима і не почути вухами; та й серцем не зрозуміли і не навернулися, аби Я зцілив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poddane zgęstnieniu bowiem serce ludu tego właśnie, i uszami ciężko usłyszeli, i oczy swoje z góry na dół zmrużyli, żeby kiedyś nie ujrzeliby oczami, i uszami usłyszeliby, i sercem puściliby razem ze swoim rozumowaniem i obróciliby na to, i 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zostało utuczone serce tego ludu, uszami są ciężko słyszący oraz zamknęli swoje oczy; żeby czasem oczami nie ujrzeli i uszami nie usłyszeli, a sercem nie zrozumieli, i nie zawrócili,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otępiało, ich uszy właściwie nie słyszą, a oczy zamknęli, tak aby oczami nie widzieć, uszami nie słyszeć,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nie reagując, i zamknęli swe oczy, żeby czasem nie widzieć swymi oczami i nie słyszeć swymi uszami, i nie pojąć sensu swymi sercami, i nie zawrócić,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2024-05-20T03:11:44Z</dcterms:modified>
</cp:coreProperties>
</file>