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5"/>
        <w:gridCol w:w="5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 ― ciernie zasiany, ten jest ― ― słowo słuchający, i ― troska ― wieku i ― oszustwo ― bogactwa zadusza ― słowo i bezowocny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ciernie co zostało zasiane ten jest słowo słuchający a troska wieku tego i oszustwo bogactwa zadusza słowo i bezowocnym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Zasiany zaś między ciernie to ten, kto słucha Słowa, ale troska* tego wieku i oszustwo bogactwa** zaduszają Słowo i staje się bezowocne.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w ciernie posiany, ten jest słowa słuchający, a troska wieku i zwodzenie bogactwa zadusza słowo i bezowocne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ciernie co zostało zasiane ten jest słowo słuchający a troska wieku tego i oszustwo bogactwa zadusza słowo i bezowocnym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człowiek przypominający ziarno posiane pośród cierni, to ten, który słucha Słowa, lecz troski tego wieku i zwodnicze uroki bogactwa tłamszą Słowo tak, że nie przynosi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posiany między ciernie to ten, który słucha słowa, ale troski tego świata i ułuda bogactwa zagłuszają słowo i staje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bezowocny.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między ciernie posiany, ten jest, który słucha słowa; ale pieczołowanie świata tego i omamienie bogactw zadusza słowo, i staje się bez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jest między ciernie wsiany, ten jest, który słucha słowa, a pieczołowanie świata tego i oszukanie bogactw zadusza słowo, i zstawa się bez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Posiane między ciernie oznacza tego, kto słucha słowa, lecz troski doczesne i ułuda bogactwa zagłuszają słowo, tak że zostaje bezowocne.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posiany między ciernie, to ten, który słucha słowa, ale umiłowanie tego świata i ułuda bogactwa zaduszają słowo i plonu nie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ciernie jest zaś posiany ten, kto słucha Słowa, lecz troski doczesne i ułuda bogactwa zagłuszają je, tak że nie przynosi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ziarna zasianego między cierniami podobny jest ten, kto słucha słowa, ale codzienne troski i powaby bogactwa zagłuszają w nim słowo i nie wydaje ono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znowu zagonem z ostami jest ten, kto słyszy naukę, lecz starania związane ze światem i pokusa bogactwa zagłuszają pospołu ową naukę i pozostaje bez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innymi jest tak, jak z ziarnem, które padło między chwasty. Słuchają wprawdzie Słowa, ale troski życia codziennego i ułuda dobrobytu zagłuszają Słowo, tak, że nie odnosi skutku.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posiany między ostami to ten, co słucha słów, ale troska tego świata i ułuda bogactwa zaduszają słowo. I nie wydaje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Посіяне в тернях - це той, що слухає слово, але клопоти світу та омана багатства глушать те слово і воно лишається без плоду.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do cierni zasiany ten właśnie jakościowo jest ten odwzorowany wniosek słuchający, i troska pochodząca od tego eonu i zwodniczość majątku dla razem dusi ten odwzorowany wniosek i bezowocny staje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zasiany między cierniami jest ten, który słucha słowa, ale troska tego życia i oszustwo bogactwa dusi słowo, i staje się bezowocny.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Ziarno zaś posiane między ciernie oznacza tego, kto słyszy orędzie, ale zostaje ono zagłuszone przez troski świata i zwodniczy blichtr bogactwa, tak że nie wydaje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zasianym między ciernie jest ten, kto słyszy słowo, ale troska tego systemu rzeczy i zwodnicza moc bogactwa zaduszają słowo, tak iż staje się bezowocny.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Ziarnem posianym wśród chwastów jest człowiek, który słucha słowa, ale zmartwienia i pogoń za bogactwem zagłuszają je, tak że nie przynosi ono w jego życiu żadnego plonu.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6:31&lt;/x&gt;; &lt;x&gt;570 4:6&lt;/x&gt;; &lt;x&gt;670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2024-05-20T11:17:27Z</dcterms:modified>
</cp:coreProperties>
</file>