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3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ciernie zasiany, ten jest ― ― słowo słuchający, i ― troska ― wieku i ― oszustwo ― bogactwa zadusza ― słowo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między ciernie to ten, kto słucha Słowa, ale troska* tego wieku i oszustwo bogactwa** zaduszają Słowo i 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 ciernie posiany, ten jest słowa słuchający, a troska wieku i zwodzenie bogactwa zadusza słowo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6:31&lt;/x&gt;;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2024-05-20T08:32:39Z</dcterms:modified>
</cp:coreProperties>
</file>